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F" w:rsidRPr="0090033B" w:rsidRDefault="009A3AAF" w:rsidP="0090033B">
      <w:pPr>
        <w:pStyle w:val="Style1"/>
        <w:widowControl/>
        <w:jc w:val="both"/>
        <w:rPr>
          <w:rStyle w:val="FontStyle13"/>
          <w:sz w:val="28"/>
          <w:szCs w:val="28"/>
        </w:rPr>
      </w:pPr>
    </w:p>
    <w:tbl>
      <w:tblPr>
        <w:tblW w:w="1099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00"/>
        <w:gridCol w:w="5498"/>
      </w:tblGrid>
      <w:tr w:rsidR="009A3AAF" w:rsidRPr="0090033B" w:rsidTr="00CE3E2D">
        <w:tc>
          <w:tcPr>
            <w:tcW w:w="5499" w:type="dxa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3B">
              <w:rPr>
                <w:rFonts w:ascii="Times New Roman" w:hAnsi="Times New Roman" w:cs="Times New Roman"/>
              </w:rPr>
              <w:t>Муниципальное казенное общеобразовательное  учреждение</w:t>
            </w:r>
          </w:p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3B">
              <w:rPr>
                <w:rFonts w:ascii="Times New Roman" w:hAnsi="Times New Roman" w:cs="Times New Roman"/>
              </w:rPr>
              <w:t>«Приютненский лицей им. И.Г. Карпенко»</w:t>
            </w:r>
          </w:p>
        </w:tc>
        <w:tc>
          <w:tcPr>
            <w:tcW w:w="5498" w:type="dxa"/>
          </w:tcPr>
          <w:p w:rsidR="009A3AAF" w:rsidRPr="0090033B" w:rsidRDefault="009A3AAF" w:rsidP="0090033B">
            <w:pPr>
              <w:pStyle w:val="a"/>
            </w:pPr>
            <w:r w:rsidRPr="0090033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37pt;height:78pt;visibility:visible">
                  <v:imagedata r:id="rId7" o:title=""/>
                </v:shape>
              </w:pict>
            </w:r>
          </w:p>
        </w:tc>
      </w:tr>
    </w:tbl>
    <w:p w:rsidR="009A3AAF" w:rsidRPr="0090033B" w:rsidRDefault="009A3AAF" w:rsidP="0090033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de-DE"/>
        </w:rPr>
      </w:pPr>
    </w:p>
    <w:p w:rsidR="009A3AAF" w:rsidRPr="0090033B" w:rsidRDefault="009A3AAF" w:rsidP="0090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99" w:type="pct"/>
        <w:jc w:val="center"/>
        <w:tblLayout w:type="fixed"/>
        <w:tblLook w:val="01E0"/>
      </w:tblPr>
      <w:tblGrid>
        <w:gridCol w:w="3311"/>
        <w:gridCol w:w="3605"/>
        <w:gridCol w:w="3730"/>
      </w:tblGrid>
      <w:tr w:rsidR="009A3AAF" w:rsidRPr="0090033B">
        <w:trPr>
          <w:trHeight w:val="1866"/>
          <w:jc w:val="center"/>
        </w:trPr>
        <w:tc>
          <w:tcPr>
            <w:tcW w:w="1555" w:type="pct"/>
          </w:tcPr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__________/Лобинцева Н.И./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 xml:space="preserve">            ФИО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от «__»__________20_г.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Чухлеб А.В</w:t>
            </w: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 xml:space="preserve">         ФИО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_____________/Медведева О.П./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 xml:space="preserve">     ФИО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от «__»__________20_г.</w:t>
            </w:r>
          </w:p>
          <w:p w:rsidR="009A3AAF" w:rsidRPr="0090033B" w:rsidRDefault="009A3AAF" w:rsidP="0090033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AAF" w:rsidRPr="0090033B" w:rsidRDefault="009A3AAF" w:rsidP="0090033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AAF" w:rsidRPr="0090033B" w:rsidRDefault="009A3AAF" w:rsidP="0090033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AAF" w:rsidRPr="0090033B" w:rsidRDefault="009A3AAF" w:rsidP="0090033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AAF" w:rsidRPr="0090033B" w:rsidRDefault="009A3AAF" w:rsidP="009003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A3AAF" w:rsidRPr="0090033B" w:rsidRDefault="009A3AAF" w:rsidP="0090033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A3AAF" w:rsidRPr="0090033B" w:rsidRDefault="009A3AAF" w:rsidP="0090033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A3AAF" w:rsidRPr="0090033B" w:rsidRDefault="009A3AAF" w:rsidP="0090033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A3AAF" w:rsidRPr="0090033B" w:rsidRDefault="009A3AAF" w:rsidP="0090033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A3AAF" w:rsidRPr="0090033B" w:rsidRDefault="009A3AAF" w:rsidP="0090033B">
      <w:pPr>
        <w:tabs>
          <w:tab w:val="left" w:pos="1064"/>
        </w:tabs>
        <w:suppressAutoHyphens/>
        <w:spacing w:after="0" w:line="240" w:lineRule="auto"/>
        <w:ind w:right="-2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A3AAF" w:rsidRPr="0090033B" w:rsidRDefault="009A3AAF" w:rsidP="0090033B">
      <w:pPr>
        <w:tabs>
          <w:tab w:val="left" w:pos="1064"/>
        </w:tabs>
        <w:suppressAutoHyphens/>
        <w:spacing w:after="0" w:line="240" w:lineRule="auto"/>
        <w:ind w:right="-2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A3AAF" w:rsidRPr="0090033B" w:rsidRDefault="009A3AAF" w:rsidP="0090033B">
      <w:pPr>
        <w:tabs>
          <w:tab w:val="left" w:pos="1064"/>
        </w:tabs>
        <w:suppressAutoHyphens/>
        <w:spacing w:after="0" w:line="240" w:lineRule="auto"/>
        <w:ind w:right="-2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A3AAF" w:rsidRPr="0090033B" w:rsidRDefault="009A3AAF" w:rsidP="0090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033B">
        <w:rPr>
          <w:rFonts w:ascii="Times New Roman" w:hAnsi="Times New Roman" w:cs="Times New Roman"/>
          <w:b/>
          <w:bCs/>
          <w:sz w:val="40"/>
          <w:szCs w:val="40"/>
        </w:rPr>
        <w:t>Дополнительная образовательная программа</w:t>
      </w:r>
    </w:p>
    <w:p w:rsidR="009A3AAF" w:rsidRPr="0090033B" w:rsidRDefault="009A3AAF" w:rsidP="0090033B">
      <w:pPr>
        <w:spacing w:after="0" w:line="240" w:lineRule="auto"/>
        <w:ind w:left="851" w:right="863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90033B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«Программирование Scratch»</w:t>
      </w:r>
    </w:p>
    <w:p w:rsidR="009A3AAF" w:rsidRPr="0090033B" w:rsidRDefault="009A3AAF" w:rsidP="0090033B">
      <w:pPr>
        <w:spacing w:after="0" w:line="240" w:lineRule="auto"/>
        <w:ind w:left="851" w:right="86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3AAF" w:rsidRPr="0090033B" w:rsidRDefault="009A3AAF" w:rsidP="0090033B">
      <w:pPr>
        <w:spacing w:after="0" w:line="240" w:lineRule="auto"/>
        <w:ind w:left="851" w:right="86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3AAF" w:rsidRPr="0090033B" w:rsidRDefault="009A3AAF" w:rsidP="0090033B">
      <w:pPr>
        <w:spacing w:after="0" w:line="240" w:lineRule="auto"/>
        <w:ind w:left="851" w:right="86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3AAF" w:rsidRDefault="009A3AAF" w:rsidP="0090033B">
      <w:pPr>
        <w:spacing w:after="0" w:line="240" w:lineRule="auto"/>
        <w:ind w:left="851" w:right="86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3AAF" w:rsidRPr="0090033B" w:rsidRDefault="009A3AAF" w:rsidP="0090033B">
      <w:pPr>
        <w:spacing w:after="0" w:line="240" w:lineRule="auto"/>
        <w:ind w:left="851" w:right="86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3AAF" w:rsidRPr="0090033B" w:rsidRDefault="009A3AAF" w:rsidP="0090033B">
      <w:pPr>
        <w:spacing w:after="0" w:line="240" w:lineRule="auto"/>
        <w:ind w:left="851" w:right="86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3AAF" w:rsidRPr="0090033B" w:rsidRDefault="009A3AAF" w:rsidP="0090033B">
      <w:pPr>
        <w:tabs>
          <w:tab w:val="left" w:pos="1064"/>
          <w:tab w:val="left" w:pos="4111"/>
          <w:tab w:val="left" w:pos="4678"/>
        </w:tabs>
        <w:suppressAutoHyphens/>
        <w:spacing w:after="0" w:line="240" w:lineRule="auto"/>
        <w:ind w:right="-2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A3AAF" w:rsidRPr="0090033B" w:rsidRDefault="009A3AAF" w:rsidP="0090033B">
      <w:pPr>
        <w:tabs>
          <w:tab w:val="left" w:pos="1064"/>
          <w:tab w:val="left" w:pos="4678"/>
          <w:tab w:val="left" w:pos="4820"/>
        </w:tabs>
        <w:suppressAutoHyphens/>
        <w:spacing w:after="0" w:line="240" w:lineRule="auto"/>
        <w:ind w:left="5103" w:right="-26" w:hanging="708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Срок реализации</w:t>
      </w:r>
      <w:r w:rsidRPr="0090033B">
        <w:rPr>
          <w:rFonts w:ascii="Times New Roman" w:hAnsi="Times New Roman" w:cs="Times New Roman"/>
          <w:sz w:val="24"/>
          <w:szCs w:val="24"/>
          <w:lang w:eastAsia="ar-SA"/>
        </w:rPr>
        <w:t>: 1 учебный год</w:t>
      </w:r>
    </w:p>
    <w:p w:rsidR="009A3AAF" w:rsidRPr="0090033B" w:rsidRDefault="009A3AAF" w:rsidP="0090033B">
      <w:pPr>
        <w:tabs>
          <w:tab w:val="left" w:pos="1064"/>
          <w:tab w:val="left" w:pos="4678"/>
          <w:tab w:val="left" w:pos="4820"/>
        </w:tabs>
        <w:suppressAutoHyphens/>
        <w:spacing w:after="0" w:line="240" w:lineRule="auto"/>
        <w:ind w:left="5103" w:right="-26" w:hanging="708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Возрастная категория</w:t>
      </w:r>
      <w:r w:rsidRPr="0090033B">
        <w:rPr>
          <w:rFonts w:ascii="Times New Roman" w:hAnsi="Times New Roman" w:cs="Times New Roman"/>
          <w:sz w:val="24"/>
          <w:szCs w:val="24"/>
          <w:lang w:eastAsia="ar-SA"/>
        </w:rPr>
        <w:t>: 5-9 классы</w:t>
      </w:r>
    </w:p>
    <w:p w:rsidR="009A3AAF" w:rsidRPr="0090033B" w:rsidRDefault="009A3AAF" w:rsidP="0090033B">
      <w:pPr>
        <w:tabs>
          <w:tab w:val="left" w:pos="1064"/>
        </w:tabs>
        <w:suppressAutoHyphens/>
        <w:spacing w:after="0" w:line="240" w:lineRule="auto"/>
        <w:ind w:left="5103" w:right="-26" w:hanging="708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Составитель: </w:t>
      </w:r>
      <w:r w:rsidRPr="0090033B">
        <w:rPr>
          <w:rFonts w:ascii="Times New Roman" w:hAnsi="Times New Roman" w:cs="Times New Roman"/>
          <w:sz w:val="24"/>
          <w:szCs w:val="24"/>
          <w:lang w:eastAsia="ar-SA"/>
        </w:rPr>
        <w:t>Цыбулевская Людмила Анатольевна</w:t>
      </w:r>
    </w:p>
    <w:p w:rsidR="009A3AAF" w:rsidRPr="0090033B" w:rsidRDefault="009A3AAF" w:rsidP="0090033B">
      <w:pPr>
        <w:tabs>
          <w:tab w:val="left" w:pos="1064"/>
        </w:tabs>
        <w:suppressAutoHyphens/>
        <w:spacing w:after="0" w:line="240" w:lineRule="auto"/>
        <w:ind w:left="5103" w:right="-26" w:hanging="708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 xml:space="preserve">Педагог дополнительного образования </w:t>
      </w:r>
    </w:p>
    <w:p w:rsidR="009A3AAF" w:rsidRPr="0090033B" w:rsidRDefault="009A3AAF" w:rsidP="0090033B">
      <w:pPr>
        <w:tabs>
          <w:tab w:val="left" w:pos="1064"/>
        </w:tabs>
        <w:suppressAutoHyphens/>
        <w:spacing w:after="0" w:line="240" w:lineRule="auto"/>
        <w:ind w:right="-26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3AAF" w:rsidRPr="0090033B" w:rsidRDefault="009A3AAF" w:rsidP="0090033B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2021г.</w:t>
      </w:r>
    </w:p>
    <w:p w:rsidR="009A3AAF" w:rsidRPr="0090033B" w:rsidRDefault="009A3AAF" w:rsidP="0090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3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A3AAF" w:rsidRPr="0090033B" w:rsidRDefault="009A3AAF" w:rsidP="0090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 xml:space="preserve">Рабочая программа «Программирование в среде </w:t>
      </w:r>
      <w:r w:rsidRPr="0090033B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90033B">
        <w:rPr>
          <w:rFonts w:ascii="Times New Roman" w:hAnsi="Times New Roman" w:cs="Times New Roman"/>
          <w:sz w:val="24"/>
          <w:szCs w:val="24"/>
        </w:rPr>
        <w:t>» разработана на основе программы «Творческие задания в среде программирования Скретч», изданной в сборнике «Информатика. Математика. Программы внеурочной деятельности для начальной и основной школы: 3-6 класс» М.С.Цветкова, О.Б.Богомолова. – М.: БИНОМ. Лаборатория знаний, 2017.</w:t>
      </w:r>
    </w:p>
    <w:p w:rsidR="009A3AAF" w:rsidRPr="0090033B" w:rsidRDefault="009A3AAF" w:rsidP="0090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 xml:space="preserve">   Программа технического</w:t>
      </w:r>
      <w:bookmarkStart w:id="0" w:name="_GoBack"/>
      <w:bookmarkEnd w:id="0"/>
      <w:r w:rsidRPr="0090033B">
        <w:rPr>
          <w:rFonts w:ascii="Times New Roman" w:hAnsi="Times New Roman" w:cs="Times New Roman"/>
          <w:sz w:val="24"/>
          <w:szCs w:val="24"/>
        </w:rPr>
        <w:t xml:space="preserve"> направления. </w:t>
      </w:r>
    </w:p>
    <w:p w:rsidR="009A3AAF" w:rsidRPr="0090033B" w:rsidRDefault="009A3AAF" w:rsidP="0090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0033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90033B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обучение программированию через создание творческих проектов по информатике. Курс развивает творческие способности 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 информатике.</w:t>
      </w:r>
    </w:p>
    <w:p w:rsidR="009A3AAF" w:rsidRPr="0090033B" w:rsidRDefault="009A3AAF" w:rsidP="009003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программы: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  обучающихся базовых представлений о языках программирования, алгоритме, исполнителе, способах записи алгоритма;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основных базовых алгоритмических конструкций;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понятием переменной и команды присваивания;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навыками алгоритмизации задачи;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понятиями класс, объект, обработка событий;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основных этапов решения задачи;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разработки, тестирования и отладки несложных программ;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понятием проекта, его структуры, дизайна и разработки;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навыков планирования проекта, умение работать в группе;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выработка навыков работы в сети для обмена материалами работы;</w:t>
      </w:r>
    </w:p>
    <w:p w:rsidR="009A3AAF" w:rsidRPr="0090033B" w:rsidRDefault="009A3AAF" w:rsidP="00900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самовыражения в компьютерном творчестве.</w:t>
      </w:r>
    </w:p>
    <w:p w:rsidR="009A3AAF" w:rsidRPr="0090033B" w:rsidRDefault="009A3AAF" w:rsidP="0090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3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9A3AAF" w:rsidRPr="0090033B" w:rsidRDefault="009A3AAF" w:rsidP="009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>Можно ли научиться программировать играя? Оказывается, можно. Американские ученые задумывая новую учебную среду для обучения школьников программированию, стремились к тому, чтобы она была понятна любому ребенку, умеющему читать.</w:t>
      </w:r>
    </w:p>
    <w:p w:rsidR="009A3AAF" w:rsidRPr="0090033B" w:rsidRDefault="009A3AAF" w:rsidP="009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>Назначение «</w:t>
      </w:r>
      <w:r w:rsidRPr="0090033B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90033B">
        <w:rPr>
          <w:rFonts w:ascii="Times New Roman" w:hAnsi="Times New Roman" w:cs="Times New Roman"/>
          <w:sz w:val="24"/>
          <w:szCs w:val="24"/>
        </w:rPr>
        <w:t>» в переводе с английского имеет несколько значений. Это и царапина, которую оставляет Котенок – символ программы, и каракули, символизирующие первый, еще неуклюжий самостоятельный опыт, и линия старта. Со Скретчем удобно стартовать. Сами разработчики характеризуют программу так: «Скретч предлагает низкий пол (легко начать), высокий потолок (возможность создавать сложные проекты) и широкие стены (поддержка большого многообразия проектов)».</w:t>
      </w:r>
    </w:p>
    <w:p w:rsidR="009A3AAF" w:rsidRPr="0090033B" w:rsidRDefault="009A3AAF" w:rsidP="009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>Подобно тому, как дети, только-только начинающие говорить, учатся складывать из отдельных слов фразы, и Скретч обучает из отдельных кирпичиков-команд собирать целые программы.</w:t>
      </w:r>
    </w:p>
    <w:p w:rsidR="009A3AAF" w:rsidRPr="0090033B" w:rsidRDefault="009A3AAF" w:rsidP="009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>Скретч приятен «на ощупь». Его блоки, легко соединяемые друг с другом и так же легко, если надо, разбираемые, сделаны явно из пластичных материалов. Они могут многократно растягиваться и снова ужиматься без намека на изнашиваемость. Скретч зовет к экспериментам! При этом важной особенностью этой среды является то, что в ней принципиально невозможно создать неработающую программу.</w:t>
      </w:r>
    </w:p>
    <w:p w:rsidR="009A3AAF" w:rsidRPr="0090033B" w:rsidRDefault="009A3AAF" w:rsidP="009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>В Скретче можно сочинять истории, рисовать и оживлять на экране придуманные персонажи, создавать презентации, игры, в том числе интерактивные, исследовать параметрические зависимости.</w:t>
      </w:r>
    </w:p>
    <w:p w:rsidR="009A3AAF" w:rsidRPr="0090033B" w:rsidRDefault="009A3AAF" w:rsidP="009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>Поскольку любой персонаж в среде Скретч может выполнять параллельно несколько действий – двигаться, поворачиваться, изменять цвет, форму и т.д., юные скретчисты учатся мыслить любое сложное действие как совокупность простых. 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 пригодятся им при изучении более сложных языков, но и знакомятся с полным циклом решения задач, начиная с этапа описания идеи и заканчивая тестированием и отладкой программы.</w:t>
      </w:r>
    </w:p>
    <w:p w:rsidR="009A3AAF" w:rsidRPr="0090033B" w:rsidRDefault="009A3AAF" w:rsidP="009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>Скретч легко перекидывает мостик между программированием и другими школьными науками. Так возникают межпредметные проекты. Они могут сделать наглядными понятия отрицательных чисел и координат или, например, уравнения плоских фигур, изучаемых на уроках геометрии. В них оживут исторические события и географические карты. А тесты по любым предметам сделают процесс обучения веселым и азартным.</w:t>
      </w:r>
    </w:p>
    <w:p w:rsidR="009A3AAF" w:rsidRPr="0090033B" w:rsidRDefault="009A3AAF" w:rsidP="009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 xml:space="preserve">Скретч – свободно распространяемая программа. Она одинаково устанавливается в </w:t>
      </w:r>
      <w:r w:rsidRPr="0090033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0033B">
        <w:rPr>
          <w:rFonts w:ascii="Times New Roman" w:hAnsi="Times New Roman" w:cs="Times New Roman"/>
          <w:sz w:val="24"/>
          <w:szCs w:val="24"/>
        </w:rPr>
        <w:t xml:space="preserve">, в </w:t>
      </w:r>
      <w:r w:rsidRPr="0090033B">
        <w:rPr>
          <w:rFonts w:ascii="Times New Roman" w:hAnsi="Times New Roman" w:cs="Times New Roman"/>
          <w:sz w:val="24"/>
          <w:szCs w:val="24"/>
          <w:lang w:val="en-US"/>
        </w:rPr>
        <w:t>Macintosh</w:t>
      </w:r>
      <w:r w:rsidRPr="0090033B">
        <w:rPr>
          <w:rFonts w:ascii="Times New Roman" w:hAnsi="Times New Roman" w:cs="Times New Roman"/>
          <w:sz w:val="24"/>
          <w:szCs w:val="24"/>
        </w:rPr>
        <w:t xml:space="preserve">, в </w:t>
      </w:r>
      <w:r w:rsidRPr="0090033B">
        <w:rPr>
          <w:rFonts w:ascii="Times New Roman" w:hAnsi="Times New Roman" w:cs="Times New Roman"/>
          <w:sz w:val="24"/>
          <w:szCs w:val="24"/>
          <w:lang w:val="en-US"/>
        </w:rPr>
        <w:t>Ubuntu</w:t>
      </w:r>
      <w:r w:rsidRPr="0090033B">
        <w:rPr>
          <w:rFonts w:ascii="Times New Roman" w:hAnsi="Times New Roman" w:cs="Times New Roman"/>
          <w:sz w:val="24"/>
          <w:szCs w:val="24"/>
        </w:rPr>
        <w:t>.</w:t>
      </w:r>
    </w:p>
    <w:p w:rsidR="009A3AAF" w:rsidRPr="0090033B" w:rsidRDefault="009A3AAF" w:rsidP="009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33B">
        <w:rPr>
          <w:rFonts w:ascii="Times New Roman" w:hAnsi="Times New Roman" w:cs="Times New Roman"/>
          <w:sz w:val="24"/>
          <w:szCs w:val="24"/>
        </w:rPr>
        <w:t>Скретч создали американцы Митч Резник и Алан Кей. На русский язык программа переведена доцентом Нижегородского университета Евгением Патаракиным.</w:t>
      </w:r>
    </w:p>
    <w:p w:rsidR="009A3AAF" w:rsidRPr="0090033B" w:rsidRDefault="009A3AAF" w:rsidP="0090033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0033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Адресат программы. </w:t>
      </w:r>
    </w:p>
    <w:p w:rsidR="009A3AAF" w:rsidRPr="0090033B" w:rsidRDefault="009A3AAF" w:rsidP="0090033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03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Программа рассчитана на учащихся в возрасте от 10 до 15 лет.</w:t>
      </w:r>
    </w:p>
    <w:p w:rsidR="009A3AAF" w:rsidRPr="0090033B" w:rsidRDefault="009A3AAF" w:rsidP="0090033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0033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Объём программы </w:t>
      </w:r>
      <w:r w:rsidRPr="0090033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– Программа рассчитана на 76 учебных часов.</w:t>
      </w:r>
    </w:p>
    <w:p w:rsidR="009A3AAF" w:rsidRPr="0090033B" w:rsidRDefault="009A3AAF" w:rsidP="0090033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033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Форма обучения</w:t>
      </w:r>
      <w:r w:rsidRPr="009003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очная, групповая (занятия в группах по 15 -20 человек).</w:t>
      </w:r>
    </w:p>
    <w:p w:rsidR="009A3AAF" w:rsidRPr="0090033B" w:rsidRDefault="009A3AAF" w:rsidP="0090033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033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Срок освоения программы</w:t>
      </w:r>
      <w:r w:rsidRPr="009003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1 учебный год, 38 учебных недель</w:t>
      </w:r>
    </w:p>
    <w:p w:rsidR="009A3AAF" w:rsidRPr="0090033B" w:rsidRDefault="009A3AAF" w:rsidP="0090033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0033B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Режим занятий. </w:t>
      </w:r>
      <w:r w:rsidRPr="009003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Занятия проходят 2 раза в неделю по 2 часа.</w:t>
      </w:r>
    </w:p>
    <w:p w:rsidR="009A3AAF" w:rsidRPr="0090033B" w:rsidRDefault="009A3AAF" w:rsidP="0090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3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</w:t>
      </w:r>
    </w:p>
    <w:p w:rsidR="009A3AAF" w:rsidRPr="0090033B" w:rsidRDefault="009A3AAF" w:rsidP="00900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</w:rPr>
        <w:t>В ходе изучения курса в основном формируются и получают развитие следующие ууд :</w:t>
      </w:r>
    </w:p>
    <w:p w:rsidR="009A3AAF" w:rsidRPr="0090033B" w:rsidRDefault="009A3AAF" w:rsidP="0090033B">
      <w:pPr>
        <w:shd w:val="clear" w:color="auto" w:fill="FFFFFF"/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Предметные </w:t>
      </w:r>
    </w:p>
    <w:p w:rsidR="009A3AAF" w:rsidRPr="0090033B" w:rsidRDefault="009A3AAF" w:rsidP="0090033B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9A3AAF" w:rsidRPr="0090033B" w:rsidRDefault="009A3AAF" w:rsidP="009003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A3AAF" w:rsidRPr="0090033B" w:rsidRDefault="009A3AAF" w:rsidP="0090033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Личностные</w:t>
      </w:r>
    </w:p>
    <w:p w:rsidR="009A3AAF" w:rsidRPr="0090033B" w:rsidRDefault="009A3AAF" w:rsidP="0090033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формирование ответственного отношения к учению;</w:t>
      </w:r>
    </w:p>
    <w:p w:rsidR="009A3AAF" w:rsidRPr="0090033B" w:rsidRDefault="009A3AAF" w:rsidP="0090033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</w:t>
      </w:r>
    </w:p>
    <w:p w:rsidR="009A3AAF" w:rsidRPr="0090033B" w:rsidRDefault="009A3AAF" w:rsidP="0090033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A3AAF" w:rsidRPr="0090033B" w:rsidRDefault="009A3AAF" w:rsidP="0090033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Метапредметные</w:t>
      </w:r>
    </w:p>
    <w:p w:rsidR="009A3AAF" w:rsidRPr="0090033B" w:rsidRDefault="009A3AAF" w:rsidP="009003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9A3AAF" w:rsidRPr="0090033B" w:rsidRDefault="009A3AAF" w:rsidP="009003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A3AAF" w:rsidRPr="0090033B" w:rsidRDefault="009A3AAF" w:rsidP="009003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решения;</w:t>
      </w:r>
    </w:p>
    <w:p w:rsidR="009A3AAF" w:rsidRPr="0090033B" w:rsidRDefault="009A3AAF" w:rsidP="009003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A3AAF" w:rsidRPr="0090033B" w:rsidRDefault="009A3AAF" w:rsidP="009003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A3AAF" w:rsidRPr="0090033B" w:rsidRDefault="009A3AAF" w:rsidP="009003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9A3AAF" w:rsidRPr="0090033B" w:rsidRDefault="009A3AAF" w:rsidP="009003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A3AAF" w:rsidRPr="0090033B" w:rsidRDefault="009A3AAF" w:rsidP="009003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Регулятивные </w:t>
      </w:r>
    </w:p>
    <w:p w:rsidR="009A3AAF" w:rsidRPr="0090033B" w:rsidRDefault="009A3AAF" w:rsidP="009003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Обучающийся научится:</w:t>
      </w:r>
    </w:p>
    <w:p w:rsidR="009A3AAF" w:rsidRPr="0090033B" w:rsidRDefault="009A3AAF" w:rsidP="009003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целеполаганию, включая постановку новых целей, преобразование практической задачи в познавательную;</w:t>
      </w:r>
    </w:p>
    <w:p w:rsidR="009A3AAF" w:rsidRPr="0090033B" w:rsidRDefault="009A3AAF" w:rsidP="009003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9A3AAF" w:rsidRPr="0090033B" w:rsidRDefault="009A3AAF" w:rsidP="009003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планировать пути достижения целей;</w:t>
      </w:r>
    </w:p>
    <w:p w:rsidR="009A3AAF" w:rsidRPr="0090033B" w:rsidRDefault="009A3AAF" w:rsidP="0090033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уметь самостоятельно контролировать свое время и управлять им.</w:t>
      </w:r>
    </w:p>
    <w:p w:rsidR="009A3AAF" w:rsidRPr="0090033B" w:rsidRDefault="009A3AAF" w:rsidP="009003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Коммуникативные </w:t>
      </w:r>
    </w:p>
    <w:p w:rsidR="009A3AAF" w:rsidRPr="0090033B" w:rsidRDefault="009A3AAF" w:rsidP="009003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Обучающийся научится:</w:t>
      </w:r>
    </w:p>
    <w:p w:rsidR="009A3AAF" w:rsidRPr="0090033B" w:rsidRDefault="009A3AAF" w:rsidP="009003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устанавливать и сравнивать разные точки зрения, прежде чем принимать решения и делать выбор;</w:t>
      </w:r>
    </w:p>
    <w:p w:rsidR="009A3AAF" w:rsidRPr="0090033B" w:rsidRDefault="009A3AAF" w:rsidP="009003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9A3AAF" w:rsidRPr="0090033B" w:rsidRDefault="009A3AAF" w:rsidP="009003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задавать вопросы, необходимые для организации собственной деятельности и сотрудничества с партнером;</w:t>
      </w:r>
    </w:p>
    <w:p w:rsidR="009A3AAF" w:rsidRPr="0090033B" w:rsidRDefault="009A3AAF" w:rsidP="0090033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осуществлять взаимный контроль и оказывать в сотрудничестве необходимую взаимопомощь.</w:t>
      </w:r>
    </w:p>
    <w:p w:rsidR="009A3AAF" w:rsidRPr="0090033B" w:rsidRDefault="009A3AAF" w:rsidP="0090033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Познавательные </w:t>
      </w:r>
    </w:p>
    <w:p w:rsidR="009A3AAF" w:rsidRPr="0090033B" w:rsidRDefault="009A3AAF" w:rsidP="009003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Обучающийся научится:</w:t>
      </w:r>
    </w:p>
    <w:p w:rsidR="009A3AAF" w:rsidRPr="0090033B" w:rsidRDefault="009A3AAF" w:rsidP="0090033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создавать и преобразовывать модели и схемы для решения задач;</w:t>
      </w:r>
    </w:p>
    <w:p w:rsidR="009A3AAF" w:rsidRPr="0090033B" w:rsidRDefault="009A3AAF" w:rsidP="0090033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осуществлять выбор наиболее эффективных способов решения задач в зависимости от конкретных условий;</w:t>
      </w:r>
    </w:p>
    <w:p w:rsidR="009A3AAF" w:rsidRPr="0090033B" w:rsidRDefault="009A3AAF" w:rsidP="0090033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давать определение понятиям;</w:t>
      </w:r>
    </w:p>
    <w:p w:rsidR="009A3AAF" w:rsidRPr="0090033B" w:rsidRDefault="009A3AAF" w:rsidP="0090033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устанавливать причинно-следственные связи;</w:t>
      </w:r>
    </w:p>
    <w:p w:rsidR="009A3AAF" w:rsidRPr="0090033B" w:rsidRDefault="009A3AAF" w:rsidP="0090033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осуществлять логическую операцию установления родовидовых отношений, ограничение понятия;</w:t>
      </w:r>
    </w:p>
    <w:p w:rsidR="009A3AAF" w:rsidRPr="0090033B" w:rsidRDefault="009A3AAF" w:rsidP="0090033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9A3AAF" w:rsidRPr="0090033B" w:rsidRDefault="009A3AAF" w:rsidP="0090033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>строить логическое рассуждение, включающее установление причинно-следственных связей.</w:t>
      </w:r>
    </w:p>
    <w:p w:rsidR="009A3AAF" w:rsidRPr="0090033B" w:rsidRDefault="009A3AAF" w:rsidP="009003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 xml:space="preserve">Полученные навыки работы в </w:t>
      </w:r>
      <w:r w:rsidRPr="0090033B">
        <w:rPr>
          <w:rFonts w:ascii="Times New Roman" w:hAnsi="Times New Roman" w:cs="Times New Roman"/>
          <w:sz w:val="24"/>
          <w:szCs w:val="24"/>
          <w:lang w:val="en-US" w:eastAsia="ar-SA"/>
        </w:rPr>
        <w:t>Scratch</w:t>
      </w:r>
      <w:r w:rsidRPr="0090033B">
        <w:rPr>
          <w:rFonts w:ascii="Times New Roman" w:hAnsi="Times New Roman" w:cs="Times New Roman"/>
          <w:sz w:val="24"/>
          <w:szCs w:val="24"/>
          <w:lang w:eastAsia="ar-SA"/>
        </w:rPr>
        <w:t xml:space="preserve"> будут полезны в практической деятельности: помогут школьникам освоить азы алгоритмизации и программирования, будут применяться при создании и исследовании компьютерных моделей по школьным дисциплинам, помогут при изучении таких школьных дисциплин, как «Математика», «Музыка», «Изобразительное искусство», а также для более серьезного изучения программирования в старших классах.</w:t>
      </w:r>
    </w:p>
    <w:p w:rsidR="009A3AAF" w:rsidRPr="0090033B" w:rsidRDefault="009A3AAF" w:rsidP="0090033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0033B">
        <w:rPr>
          <w:rFonts w:ascii="Times New Roman" w:hAnsi="Times New Roman" w:cs="Times New Roman"/>
          <w:sz w:val="24"/>
          <w:szCs w:val="24"/>
          <w:lang w:eastAsia="ar-SA"/>
        </w:rPr>
        <w:tab/>
        <w:t>Работа с Интернет-сообществом скретчеров позволит освоить навыки информационной деятельности в глобальной сети: размещение своих проектов на сайте, обмен идеями с пользователями интернет-сообщества, овладение культурой общения на форуме.</w:t>
      </w:r>
    </w:p>
    <w:p w:rsidR="009A3AAF" w:rsidRPr="0090033B" w:rsidRDefault="009A3AAF" w:rsidP="0090033B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3B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0033B">
        <w:rPr>
          <w:rFonts w:ascii="Times New Roman" w:hAnsi="Times New Roman" w:cs="Times New Roman"/>
          <w:b/>
          <w:bCs/>
          <w:sz w:val="24"/>
          <w:szCs w:val="24"/>
        </w:rPr>
        <w:t>Знакомство со средой Scratch (5 ч.)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учебной  средой программирования Скретч. Элементы окна среды программирования. Спрайты. Хранилище спрайтов. Понятие команды. Разновидности команд. Структура и составляющие скриптов - программ, записанных языком Скретч. Понятие анимации. Команды  движения и вида. Анимация движением и изменением вида спрайта.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самого простого проекта, его выполнения и сохранения. Хранилище проектов.  Создание и редактирование скриптов. Перемещение и удаление спрайтов.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интерфейс среды программирования Скретч;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программного проекта;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методику создания, сохранения и выполнения проекта;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спрайта, как управляемого графического объекта;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скрипта, как программы управления спрайтом;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события;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методику редактирования скриптов;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команды;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стека, как последовательности команд;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команд управления, вида и движения;</w:t>
      </w:r>
    </w:p>
    <w:p w:rsidR="009A3AAF" w:rsidRPr="0090033B" w:rsidRDefault="009A3AAF" w:rsidP="0090033B">
      <w:pPr>
        <w:numPr>
          <w:ilvl w:val="0"/>
          <w:numId w:val="8"/>
        </w:numPr>
        <w:tabs>
          <w:tab w:val="clear" w:pos="3504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общую структуру Скретч-проекта;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 примеры:</w:t>
      </w:r>
    </w:p>
    <w:p w:rsidR="009A3AAF" w:rsidRPr="0090033B" w:rsidRDefault="009A3AAF" w:rsidP="0090033B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 в языке программирования Скретч;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открывать среду программирования;</w:t>
      </w:r>
    </w:p>
    <w:p w:rsidR="009A3AAF" w:rsidRPr="0090033B" w:rsidRDefault="009A3AAF" w:rsidP="0090033B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новый проект, открывать и хранить проекты;</w:t>
      </w:r>
    </w:p>
    <w:p w:rsidR="009A3AAF" w:rsidRPr="0090033B" w:rsidRDefault="009A3AAF" w:rsidP="0090033B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запускать разработанный Скретч-проект;</w:t>
      </w:r>
    </w:p>
    <w:p w:rsidR="009A3AAF" w:rsidRPr="0090033B" w:rsidRDefault="009A3AAF" w:rsidP="0090033B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элементами интерфейса среды программирования;</w:t>
      </w:r>
    </w:p>
    <w:p w:rsidR="009A3AAF" w:rsidRPr="0090033B" w:rsidRDefault="009A3AAF" w:rsidP="0090033B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открывать и закрывать окна инструментов, которые есть в среде программирования Скретч;</w:t>
      </w:r>
    </w:p>
    <w:p w:rsidR="009A3AAF" w:rsidRPr="0090033B" w:rsidRDefault="009A3AAF" w:rsidP="0090033B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перемещать, открывать и удалять спрайты;</w:t>
      </w:r>
    </w:p>
    <w:p w:rsidR="009A3AAF" w:rsidRPr="0090033B" w:rsidRDefault="009A3AAF" w:rsidP="0090033B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скрипты за предоставленным образцом</w:t>
      </w:r>
    </w:p>
    <w:p w:rsidR="009A3AAF" w:rsidRPr="0090033B" w:rsidRDefault="009A3AAF" w:rsidP="0090033B">
      <w:pPr>
        <w:numPr>
          <w:ilvl w:val="0"/>
          <w:numId w:val="10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реализовать самые простые алгоритмы перемещения спрайтов в виде скриптов среды программирования Скретч;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понимает:</w:t>
      </w:r>
    </w:p>
    <w:p w:rsidR="009A3AAF" w:rsidRPr="0090033B" w:rsidRDefault="009A3AAF" w:rsidP="0090033B">
      <w:pPr>
        <w:numPr>
          <w:ilvl w:val="0"/>
          <w:numId w:val="11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скриптов, записанных языком программирования Скретч та суть событий, которые происходят во время выполнения скрипта.</w:t>
      </w:r>
    </w:p>
    <w:p w:rsidR="009A3AAF" w:rsidRPr="0090033B" w:rsidRDefault="009A3AAF" w:rsidP="0090033B">
      <w:p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Управление спрайтами. Координатная плоскость (4 ч.)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спрайтов, изменение их характеристик (вида, размещения).  Графический редактор Скретч. Понятие о событиях, их активизации и обработке. Понятие сцены, налаживания вида сцены. Обработка событий сцены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создания спрайтов;</w:t>
      </w:r>
    </w:p>
    <w:p w:rsidR="009A3AAF" w:rsidRPr="0090033B" w:rsidRDefault="009A3AAF" w:rsidP="0090033B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элементов управления спрайтов;</w:t>
      </w:r>
    </w:p>
    <w:p w:rsidR="009A3AAF" w:rsidRPr="0090033B" w:rsidRDefault="009A3AAF" w:rsidP="0090033B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добавления спрайта;</w:t>
      </w:r>
    </w:p>
    <w:p w:rsidR="009A3AAF" w:rsidRPr="0090033B" w:rsidRDefault="009A3AAF" w:rsidP="0090033B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активации события и ее обработки;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называет:</w:t>
      </w:r>
    </w:p>
    <w:p w:rsidR="009A3AAF" w:rsidRPr="0090033B" w:rsidRDefault="009A3AAF" w:rsidP="0090033B">
      <w:pPr>
        <w:numPr>
          <w:ilvl w:val="0"/>
          <w:numId w:val="1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спрайта;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и редактировать спрайты</w:t>
      </w:r>
    </w:p>
    <w:p w:rsidR="009A3AAF" w:rsidRPr="0090033B" w:rsidRDefault="009A3AAF" w:rsidP="0090033B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спрайт, задавать ему место на сцене;</w:t>
      </w:r>
    </w:p>
    <w:p w:rsidR="009A3AAF" w:rsidRPr="0090033B" w:rsidRDefault="009A3AAF" w:rsidP="0090033B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налаживать сцену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Навигация в среде </w:t>
      </w:r>
      <w:r w:rsidRPr="0090033B">
        <w:rPr>
          <w:rFonts w:ascii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Scratch</w:t>
      </w:r>
      <w:r w:rsidRPr="0090033B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. Управление командами (51 ч.)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Величины и работа с ними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переменной и константы.  Создание переменных. Предоставление переменным значений, пересмотр значений переменных. Команды предоставления переменных значений. Использование переменных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переменной, ее имени и значения;</w:t>
      </w:r>
    </w:p>
    <w:p w:rsidR="009A3AAF" w:rsidRPr="0090033B" w:rsidRDefault="009A3AAF" w:rsidP="0090033B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константы;</w:t>
      </w:r>
    </w:p>
    <w:p w:rsidR="009A3AAF" w:rsidRPr="0090033B" w:rsidRDefault="009A3AAF" w:rsidP="0090033B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создания переменные;</w:t>
      </w:r>
    </w:p>
    <w:p w:rsidR="009A3AAF" w:rsidRPr="0090033B" w:rsidRDefault="009A3AAF" w:rsidP="0090033B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команд предоставления значений;</w:t>
      </w:r>
    </w:p>
    <w:p w:rsidR="009A3AAF" w:rsidRPr="0090033B" w:rsidRDefault="009A3AAF" w:rsidP="0090033B">
      <w:pPr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пересмотра значений переменных;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 называет:</w:t>
      </w:r>
    </w:p>
    <w:p w:rsidR="009A3AAF" w:rsidRPr="0090033B" w:rsidRDefault="009A3AAF" w:rsidP="0090033B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спрайтов и Сцены;</w:t>
      </w:r>
    </w:p>
    <w:p w:rsidR="009A3AAF" w:rsidRPr="0090033B" w:rsidRDefault="009A3AAF" w:rsidP="0090033B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датчики среды программирования Скретч;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создавать переменные;</w:t>
      </w:r>
    </w:p>
    <w:p w:rsidR="009A3AAF" w:rsidRPr="0090033B" w:rsidRDefault="009A3AAF" w:rsidP="0090033B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датчики для предоставления значений переменным и управления параметрами спрайтов и сцены;</w:t>
      </w:r>
    </w:p>
    <w:p w:rsidR="009A3AAF" w:rsidRPr="0090033B" w:rsidRDefault="009A3AAF" w:rsidP="0090033B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предоставлять переменным значений параметров спрайтов и участков сцены, других переменных;</w:t>
      </w:r>
    </w:p>
    <w:p w:rsidR="009A3AAF" w:rsidRPr="0090033B" w:rsidRDefault="009A3AAF" w:rsidP="0090033B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командам управления значения переменные, параметры спрайтов и сцены;</w:t>
      </w:r>
    </w:p>
    <w:p w:rsidR="009A3AAF" w:rsidRPr="0090033B" w:rsidRDefault="009A3AAF" w:rsidP="0090033B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обмен значениями между двумя переменными;</w:t>
      </w:r>
    </w:p>
    <w:p w:rsidR="009A3AAF" w:rsidRPr="0090033B" w:rsidRDefault="009A3AAF" w:rsidP="0090033B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руководить отображением значений переменных;</w:t>
      </w:r>
    </w:p>
    <w:p w:rsidR="009A3AAF" w:rsidRPr="0090033B" w:rsidRDefault="009A3AAF" w:rsidP="0090033B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слайдеры для предоставления переменным значений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Арифметические операции и выражения 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операции и выражения.  Арифметические операции . Основные правила построения, вычисления и использования выражений. Присвоение значений выражений переменным. Понятие локальной и глобальной переменной. Генератор псевдослучайных чисел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понятие операции и операнда;</w:t>
      </w:r>
    </w:p>
    <w:p w:rsidR="009A3AAF" w:rsidRPr="0090033B" w:rsidRDefault="009A3AAF" w:rsidP="0090033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использования операций в программе;</w:t>
      </w:r>
    </w:p>
    <w:p w:rsidR="009A3AAF" w:rsidRPr="0090033B" w:rsidRDefault="009A3AAF" w:rsidP="0090033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выражения;</w:t>
      </w:r>
    </w:p>
    <w:p w:rsidR="009A3AAF" w:rsidRPr="0090033B" w:rsidRDefault="009A3AAF" w:rsidP="0090033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 операций и порядок вычисления значений выражений;</w:t>
      </w:r>
    </w:p>
    <w:p w:rsidR="009A3AAF" w:rsidRPr="0090033B" w:rsidRDefault="009A3AAF" w:rsidP="0090033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записи выражений;</w:t>
      </w:r>
    </w:p>
    <w:p w:rsidR="009A3AAF" w:rsidRPr="0090033B" w:rsidRDefault="009A3AAF" w:rsidP="0090033B">
      <w:pPr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назначение генератора псевдослучайных чисел;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 примеры:</w:t>
      </w:r>
    </w:p>
    <w:p w:rsidR="009A3AAF" w:rsidRPr="0090033B" w:rsidRDefault="009A3AAF" w:rsidP="0090033B">
      <w:pPr>
        <w:numPr>
          <w:ilvl w:val="0"/>
          <w:numId w:val="19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арифметических выражений;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20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записывать языком программирования Скретч арифметические выражения;</w:t>
      </w:r>
    </w:p>
    <w:p w:rsidR="009A3AAF" w:rsidRPr="0090033B" w:rsidRDefault="009A3AAF" w:rsidP="0090033B">
      <w:pPr>
        <w:numPr>
          <w:ilvl w:val="0"/>
          <w:numId w:val="20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 выражениях переменные пользователя и ссылки на атрибуты спрайтов и сцены;</w:t>
      </w:r>
    </w:p>
    <w:p w:rsidR="009A3AAF" w:rsidRPr="0090033B" w:rsidRDefault="009A3AAF" w:rsidP="0090033B">
      <w:pPr>
        <w:numPr>
          <w:ilvl w:val="0"/>
          <w:numId w:val="20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придавать значение выражений переменным;</w:t>
      </w:r>
    </w:p>
    <w:p w:rsidR="009A3AAF" w:rsidRPr="0090033B" w:rsidRDefault="009A3AAF" w:rsidP="0090033B">
      <w:pPr>
        <w:numPr>
          <w:ilvl w:val="0"/>
          <w:numId w:val="20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генератор псевдослучайных чисел;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ветвления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Понятие условия. Формулировка условий. Операции сравнения. Простые и составлены условия. Алгоритмическая конструкция ветвления. Команды ветвления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Если..., Если...Иначе....</w:t>
      </w: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Выполнение скриптов с ветвлениями. Вложенные команды ветвления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условия, значений «истинность»  и «ложь»;</w:t>
      </w:r>
    </w:p>
    <w:p w:rsidR="009A3AAF" w:rsidRPr="0090033B" w:rsidRDefault="009A3AAF" w:rsidP="0090033B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логических операций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И, Или, Не;</w:t>
      </w:r>
    </w:p>
    <w:p w:rsidR="009A3AAF" w:rsidRPr="0090033B" w:rsidRDefault="009A3AAF" w:rsidP="0090033B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записи составных условий;</w:t>
      </w:r>
    </w:p>
    <w:p w:rsidR="009A3AAF" w:rsidRPr="0090033B" w:rsidRDefault="009A3AAF" w:rsidP="0090033B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алгоритмические конструкции ветвлений разных видов,  их обозначения на блок-схемах;</w:t>
      </w:r>
    </w:p>
    <w:p w:rsidR="009A3AAF" w:rsidRPr="0090033B" w:rsidRDefault="009A3AAF" w:rsidP="0090033B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создание команд ветвления разных видов;</w:t>
      </w:r>
    </w:p>
    <w:p w:rsidR="009A3AAF" w:rsidRPr="0090033B" w:rsidRDefault="009A3AAF" w:rsidP="0090033B">
      <w:pPr>
        <w:numPr>
          <w:ilvl w:val="0"/>
          <w:numId w:val="2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вложенных ветвлений;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записывать языком программирование Скретч простые и составные логические выражения;</w:t>
      </w:r>
    </w:p>
    <w:p w:rsidR="009A3AAF" w:rsidRPr="0090033B" w:rsidRDefault="009A3AAF" w:rsidP="0090033B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конструировать алгоритмы с разными видами ветвлений и строить соответствующие блок-схемы;</w:t>
      </w:r>
    </w:p>
    <w:p w:rsidR="009A3AAF" w:rsidRPr="0090033B" w:rsidRDefault="009A3AAF" w:rsidP="0090033B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скрипты с простыми и вложенными ветвлениями;</w:t>
      </w:r>
    </w:p>
    <w:p w:rsidR="009A3AAF" w:rsidRPr="0090033B" w:rsidRDefault="009A3AAF" w:rsidP="0090033B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проекты, которые требуют проверки соответствия параметров спрайта или среды определенной величине;</w:t>
      </w:r>
    </w:p>
    <w:p w:rsidR="009A3AAF" w:rsidRPr="0090033B" w:rsidRDefault="009A3AAF" w:rsidP="0090033B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проекты, которые предусматривают выбор варианта поведения спрайта в зависимости от выполнения определенного условия;</w:t>
      </w:r>
    </w:p>
    <w:p w:rsidR="009A3AAF" w:rsidRPr="0090033B" w:rsidRDefault="009A3AAF" w:rsidP="0090033B">
      <w:pPr>
        <w:numPr>
          <w:ilvl w:val="0"/>
          <w:numId w:val="2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ход выполнения скриптов, которые имеют команды ветвления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повторения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Команда повторения и ее разновидности: циклы с известным количеством повторений, циклы с предусловием и постусловием.  Команды повторения в Скретче: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</w:t>
      </w:r>
      <w:r w:rsidRPr="0090033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..., 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Всегда если..., Повторять пока... .</w:t>
      </w: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Вложенные циклы. Операторы прерывания циклов.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2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разные виды команд повторения и способ их изображения на блок-схеме;</w:t>
      </w:r>
    </w:p>
    <w:p w:rsidR="009A3AAF" w:rsidRPr="0090033B" w:rsidRDefault="009A3AAF" w:rsidP="0090033B">
      <w:pPr>
        <w:numPr>
          <w:ilvl w:val="0"/>
          <w:numId w:val="2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выбора оптимальной для данного случая команды повторения;</w:t>
      </w:r>
    </w:p>
    <w:p w:rsidR="009A3AAF" w:rsidRPr="0090033B" w:rsidRDefault="009A3AAF" w:rsidP="0090033B">
      <w:pPr>
        <w:numPr>
          <w:ilvl w:val="0"/>
          <w:numId w:val="2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использования разных команд повторения;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объясняет:</w:t>
      </w:r>
    </w:p>
    <w:p w:rsidR="009A3AAF" w:rsidRPr="0090033B" w:rsidRDefault="009A3AAF" w:rsidP="0090033B">
      <w:pPr>
        <w:numPr>
          <w:ilvl w:val="0"/>
          <w:numId w:val="24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отличие между командами повторений с предусловием, постусловием и известным количеством повторений;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25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скрипты, в которых используются конструкции повторения;</w:t>
      </w:r>
    </w:p>
    <w:p w:rsidR="009A3AAF" w:rsidRPr="0090033B" w:rsidRDefault="009A3AAF" w:rsidP="0090033B">
      <w:pPr>
        <w:numPr>
          <w:ilvl w:val="0"/>
          <w:numId w:val="25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циклы для создания анимации;</w:t>
      </w:r>
    </w:p>
    <w:p w:rsidR="009A3AAF" w:rsidRPr="0090033B" w:rsidRDefault="009A3AAF" w:rsidP="0090033B">
      <w:pPr>
        <w:numPr>
          <w:ilvl w:val="0"/>
          <w:numId w:val="25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вложенные циклы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 сообщениями между скриптами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сообщения. Передача сообщения, запуск скриптов при условии получения сообщения вызова.  Обмен данными между скриптами.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26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понятие сообщения ;</w:t>
      </w:r>
    </w:p>
    <w:p w:rsidR="009A3AAF" w:rsidRPr="0090033B" w:rsidRDefault="009A3AAF" w:rsidP="0090033B">
      <w:pPr>
        <w:numPr>
          <w:ilvl w:val="0"/>
          <w:numId w:val="26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команды передачи сообщения и запуска скриптов при условии получения сообщения;</w:t>
      </w:r>
    </w:p>
    <w:p w:rsidR="009A3AAF" w:rsidRPr="0090033B" w:rsidRDefault="009A3AAF" w:rsidP="0090033B">
      <w:pPr>
        <w:numPr>
          <w:ilvl w:val="0"/>
          <w:numId w:val="26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 обмена данными между скриптами;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объясняет отличие:</w:t>
      </w:r>
    </w:p>
    <w:p w:rsidR="009A3AAF" w:rsidRPr="0090033B" w:rsidRDefault="009A3AAF" w:rsidP="0090033B">
      <w:pPr>
        <w:numPr>
          <w:ilvl w:val="0"/>
          <w:numId w:val="27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командами передачи сообщения разных видов;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28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вызывать запуск скриптов передачей им сообщений;</w:t>
      </w:r>
    </w:p>
    <w:p w:rsidR="009A3AAF" w:rsidRPr="0090033B" w:rsidRDefault="009A3AAF" w:rsidP="0090033B">
      <w:pPr>
        <w:numPr>
          <w:ilvl w:val="0"/>
          <w:numId w:val="28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между скриптами значение параметру;</w:t>
      </w:r>
    </w:p>
    <w:p w:rsidR="009A3AAF" w:rsidRPr="0090033B" w:rsidRDefault="009A3AAF" w:rsidP="0090033B">
      <w:pPr>
        <w:numPr>
          <w:ilvl w:val="0"/>
          <w:numId w:val="28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вызовы скриптов во время создания проектов, в которых многократно выполняются одинаковые последовательности команд;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Программируемое построение графических изображений 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Команды рисования.  Создание проектов с программируемым построением изображений на сцене путем перемещением спрайтов.  Использование команды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Штамп.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29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способ программируемого построения изображений;</w:t>
      </w:r>
    </w:p>
    <w:p w:rsidR="009A3AAF" w:rsidRPr="0090033B" w:rsidRDefault="009A3AAF" w:rsidP="0090033B">
      <w:pPr>
        <w:numPr>
          <w:ilvl w:val="0"/>
          <w:numId w:val="29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команды рисования в Скретче;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объясняет отличие:</w:t>
      </w:r>
    </w:p>
    <w:p w:rsidR="009A3AAF" w:rsidRPr="0090033B" w:rsidRDefault="009A3AAF" w:rsidP="0090033B">
      <w:pPr>
        <w:numPr>
          <w:ilvl w:val="0"/>
          <w:numId w:val="30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программируемым рисованием и построением изображения в графическом редакторе;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3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скрипты для построения изображений;</w:t>
      </w:r>
    </w:p>
    <w:p w:rsidR="009A3AAF" w:rsidRPr="0090033B" w:rsidRDefault="009A3AAF" w:rsidP="0090033B">
      <w:pPr>
        <w:numPr>
          <w:ilvl w:val="0"/>
          <w:numId w:val="3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команду Штамп;</w:t>
      </w:r>
    </w:p>
    <w:p w:rsidR="009A3AAF" w:rsidRPr="0090033B" w:rsidRDefault="009A3AAF" w:rsidP="0090033B">
      <w:pPr>
        <w:numPr>
          <w:ilvl w:val="0"/>
          <w:numId w:val="31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между скриптами значение параметра.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Списки 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списка. Создание списков. Понятие индекса, как номера элемента списка. Предоставление значений элементам списка и отображения его содержания. Поиск необходимых данных в списке. Вычисление итоговых показателей для списка. Вычисление   итоговых  показателей  для элементов списка, которые отвечают определенным критериям. Алгоритмы сортировки списков.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списка, как одномерного массива;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создание списков в Скретче;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индекса элемента списка и порядок обращения к элементу списка за его индексом;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введение/выведение значений элементов списка;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алгоритм поиска необходимых данных в списке;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алгоритмы вычисления итоговых показателей для списка и для тех его элементов, которые отвечают заданным критериям;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в Скретч-проектах списки (одномерные массивы);</w:t>
      </w:r>
    </w:p>
    <w:p w:rsidR="009A3AAF" w:rsidRPr="0090033B" w:rsidRDefault="009A3AAF" w:rsidP="0090033B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предоставлять и считывать значение элементов списка;</w:t>
      </w:r>
    </w:p>
    <w:p w:rsidR="009A3AAF" w:rsidRPr="0090033B" w:rsidRDefault="009A3AAF" w:rsidP="0090033B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реализовать в Скретч алгоритмы поиска данных в списке, которые удовлетворяют определенному условию;  вычисление итоговых показателей для всего списка и для тех его элементов, которые отвечают заданным критериям;</w:t>
      </w:r>
    </w:p>
    <w:p w:rsidR="009A3AAF" w:rsidRPr="0090033B" w:rsidRDefault="009A3AAF" w:rsidP="0090033B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реализовать самые простые алгоритмы упорядочивания элементов списка;</w:t>
      </w:r>
    </w:p>
    <w:p w:rsidR="009A3AAF" w:rsidRPr="0090033B" w:rsidRDefault="009A3AAF" w:rsidP="0090033B">
      <w:p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Создание игры (2 ч.)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Разработка и создание небольшой программы с использованием заранее подготовленных материалов. Тестирование и отладка проекта. Защита проекта</w:t>
      </w:r>
    </w:p>
    <w:p w:rsidR="009A3AAF" w:rsidRPr="0090033B" w:rsidRDefault="009A3AAF" w:rsidP="0090033B">
      <w:pPr>
        <w:tabs>
          <w:tab w:val="left" w:pos="708"/>
          <w:tab w:val="left" w:pos="1306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игры;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отладки проекта.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разрабатывать и создавать простейшую логическую игру;</w:t>
      </w:r>
    </w:p>
    <w:p w:rsidR="009A3AAF" w:rsidRPr="0090033B" w:rsidRDefault="009A3AAF" w:rsidP="0090033B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тестирование игры с последующим исправлением допущенных логических неточностей.</w:t>
      </w:r>
    </w:p>
    <w:p w:rsidR="009A3AAF" w:rsidRPr="0090033B" w:rsidRDefault="009A3AAF" w:rsidP="0090033B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публично проект.</w:t>
      </w:r>
    </w:p>
    <w:p w:rsidR="009A3AAF" w:rsidRPr="0090033B" w:rsidRDefault="009A3AAF" w:rsidP="0090033B">
      <w:p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Создание тестов (2 ч.)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Разработка и создание теста с использованием заранее подготовленных материалов. Тестирование и отладка проекта. Защита проекта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игры;</w:t>
      </w:r>
    </w:p>
    <w:p w:rsidR="009A3AAF" w:rsidRPr="0090033B" w:rsidRDefault="009A3AAF" w:rsidP="0090033B">
      <w:pPr>
        <w:numPr>
          <w:ilvl w:val="0"/>
          <w:numId w:val="32"/>
        </w:numPr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отладки проекта.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разрабатывать и создавать простейшую логическую игру;</w:t>
      </w:r>
    </w:p>
    <w:p w:rsidR="009A3AAF" w:rsidRPr="0090033B" w:rsidRDefault="009A3AAF" w:rsidP="0090033B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тестирование игры с последующим исправлением допущенных логических неточностей.</w:t>
      </w:r>
    </w:p>
    <w:p w:rsidR="009A3AAF" w:rsidRPr="0090033B" w:rsidRDefault="009A3AAF" w:rsidP="0090033B">
      <w:pPr>
        <w:numPr>
          <w:ilvl w:val="0"/>
          <w:numId w:val="33"/>
        </w:numPr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публично проект.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Публикация проектов (8 ч.)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Использование заимствованных кодов и объектов, авторские права. Правила работы в сети. Дизайн проекта. Работа со звуком. Основные этапы  разработки проекта.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Ученикописывает:</w:t>
      </w:r>
    </w:p>
    <w:p w:rsidR="009A3AAF" w:rsidRPr="0090033B" w:rsidRDefault="009A3AAF" w:rsidP="0090033B">
      <w:pPr>
        <w:numPr>
          <w:ilvl w:val="0"/>
          <w:numId w:val="32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авторского права;</w:t>
      </w:r>
    </w:p>
    <w:p w:rsidR="009A3AAF" w:rsidRPr="0090033B" w:rsidRDefault="009A3AAF" w:rsidP="0090033B">
      <w:pPr>
        <w:numPr>
          <w:ilvl w:val="0"/>
          <w:numId w:val="32"/>
        </w:numPr>
        <w:tabs>
          <w:tab w:val="clear" w:pos="720"/>
        </w:tabs>
        <w:suppressAutoHyphens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работы в сети;</w:t>
      </w:r>
    </w:p>
    <w:p w:rsidR="009A3AAF" w:rsidRPr="0090033B" w:rsidRDefault="009A3AAF" w:rsidP="0090033B">
      <w:pPr>
        <w:numPr>
          <w:ilvl w:val="0"/>
          <w:numId w:val="32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публикации проектов в сети;</w:t>
      </w:r>
    </w:p>
    <w:p w:rsidR="009A3AAF" w:rsidRPr="0090033B" w:rsidRDefault="009A3AAF" w:rsidP="0090033B">
      <w:pPr>
        <w:numPr>
          <w:ilvl w:val="0"/>
          <w:numId w:val="32"/>
        </w:numPr>
        <w:tabs>
          <w:tab w:val="clear" w:pos="720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 разработки проекта.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033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умеет:</w:t>
      </w:r>
    </w:p>
    <w:p w:rsidR="009A3AAF" w:rsidRPr="0090033B" w:rsidRDefault="009A3AAF" w:rsidP="0090033B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разрабатывать дизайн проекта;</w:t>
      </w:r>
    </w:p>
    <w:p w:rsidR="009A3AAF" w:rsidRPr="0090033B" w:rsidRDefault="009A3AAF" w:rsidP="0090033B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публиковать проект в сети;</w:t>
      </w:r>
    </w:p>
    <w:p w:rsidR="009A3AAF" w:rsidRPr="0090033B" w:rsidRDefault="009A3AAF" w:rsidP="0090033B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оформлять проект звуковым сопровождением;</w:t>
      </w:r>
    </w:p>
    <w:p w:rsidR="009A3AAF" w:rsidRPr="0090033B" w:rsidRDefault="009A3AAF" w:rsidP="0090033B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3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вести работу в соответствии с этапами разработки проекта.</w:t>
      </w:r>
    </w:p>
    <w:p w:rsidR="009A3AAF" w:rsidRPr="0090033B" w:rsidRDefault="009A3AAF" w:rsidP="0090033B">
      <w:pPr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90033B">
        <w:rPr>
          <w:rFonts w:ascii="Times New Roman" w:hAnsi="Times New Roman" w:cs="Times New Roman"/>
          <w:b/>
          <w:bCs/>
          <w:color w:val="00000A"/>
          <w:sz w:val="24"/>
          <w:szCs w:val="24"/>
          <w:lang w:eastAsia="ru-RU"/>
        </w:rPr>
        <w:t>Резерв (4 ч.)</w:t>
      </w:r>
    </w:p>
    <w:p w:rsidR="009A3AAF" w:rsidRPr="0090033B" w:rsidRDefault="009A3AAF" w:rsidP="0090033B">
      <w:pPr>
        <w:tabs>
          <w:tab w:val="left" w:pos="646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AAF" w:rsidRPr="0090033B" w:rsidRDefault="009A3AAF" w:rsidP="0090033B">
      <w:pPr>
        <w:tabs>
          <w:tab w:val="left" w:pos="646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3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1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9000"/>
        <w:gridCol w:w="900"/>
        <w:gridCol w:w="900"/>
      </w:tblGrid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план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</w:tr>
      <w:tr w:rsidR="009A3AAF" w:rsidRPr="0090033B">
        <w:trPr>
          <w:cantSplit/>
          <w:trHeight w:val="20"/>
        </w:trPr>
        <w:tc>
          <w:tcPr>
            <w:tcW w:w="11268" w:type="dxa"/>
            <w:gridSpan w:val="4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Знакомство со средой Scratch</w:t>
            </w: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Понятие спрайта и объекта. Техника безопасности и правила поведения в компьютерном классе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спрайтов и фонов для сцены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Пользуемся помощью Интернета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Поиск, импорт и редакция спрайтов и фонов из Интернета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Поиск, импорт и редакция спрайтов и фонов из Интернета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11268" w:type="dxa"/>
            <w:gridSpan w:val="4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Управление спрайтами. Координатная плоскость</w:t>
            </w: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Управление спрайтами: команды Идти, Повернуться на угол, Опустить перо, Поднять перо, Очистить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Точка отсчета, оси координат, единица измерения расстояния, абсцисса и ордината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Точка отсчета, оси координат, единица измерения расстояния, абсцисса и ордината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11268" w:type="dxa"/>
            <w:gridSpan w:val="4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Навигация в среде </w:t>
            </w:r>
            <w:r w:rsidRPr="0090033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 w:eastAsia="ru-RU"/>
              </w:rPr>
              <w:t>Scratch</w:t>
            </w:r>
            <w:r w:rsidRPr="0090033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 Управление командами</w:t>
            </w: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спрайта. Команда Идти в точку с заданными координатами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проекта «Кругосветное путешествие Магеллана»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Команда Плыть в точку с заданными координатами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проекта «Кругосветное путешествие Магеллана» (продолжение)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Режим презентации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Понятие цикла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Команда Повторить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Рисование узоров и орнаментов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Конструкция Всегда. Создание проектов «Берегись автомобиля!» и «Гонки по вертикали». Команда Если край, оттолкнуться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Ориентация по компасу. Управление курсором движения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КомандаПовернуть в направлении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 «Полет самолета»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Спрайты меняют костюмы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проекта «Осьминог»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проекта «Девочка, прыгающая через скакалку»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проекта «Бегущий человек»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мультипликационного сюжета «Кот и птичка»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мультипликационного сюжета «Кот и птичка»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Соблюдение условий. Сенсоры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БлокЕсли. Управляемый стрелками спрайт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коллекции игр «Лабиринт»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коллекции игр «Кружащийся котенок»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Пополнение коллекции игр: «Опасный лабиринт»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условия. 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Проекты «Хождение по коридору», «Слепой кот», «Тренажер памяти»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Датчик случайных чисел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Проекты «Разноцветный экран», «Хаотичное движение», «Кошки-мышки», «Вырастим цветник»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Циклы с условием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 «Будильник»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Запуск спрайтов с помощью мыши и клавиатуры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Проекты «Переодевалки» и «Дюймовочка»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Самоуправление спрайтов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Обмен сигналами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Блоки Передать сообщение и Когда я получу сообщение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Проекты «Лампа» и «Диалог»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Доработка проектов «Магеллан», «Лабиринт»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Датчики. Проекты «Котенок-обжора», «Презентация»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Переменные. Их создание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Использование счетчиков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 «Голодный кот»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Ввод переменных. Проект «Цветы»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Доработка проекта «Лабиринт» - запоминание имени лучшего игрока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Ввод переменных с помощью рычажка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Проекты «Цветы» (вариант 2)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Проекты «Правильные многоугольники»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Список как упорядоченный набор однотипной информации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списков. Добавление и удаление элементов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Проекты «Гадание», «Назойливый собеседник»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Поиграем со словами. Строковые константы и переменные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Операции со строками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11268" w:type="dxa"/>
            <w:gridSpan w:val="4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Создание игры</w:t>
            </w: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игры «Угадай слово»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игры «Угадай слово»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11268" w:type="dxa"/>
            <w:gridSpan w:val="4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Создание тестов</w:t>
            </w: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тестов – с выбором ответа и без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тестов – с выбором ответа и без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11268" w:type="dxa"/>
            <w:gridSpan w:val="4"/>
            <w:vAlign w:val="center"/>
          </w:tcPr>
          <w:p w:rsidR="009A3AAF" w:rsidRPr="0090033B" w:rsidRDefault="009A3AAF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Публикация проектов</w:t>
            </w: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проектов по собственному замыслу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проектов по собственному замыслу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проектов по собственному замыслу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Регистрация в Скретч-сообществе. Публикация проектов в сети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и защита итогового проекта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Создание и защита итогового проекта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AF" w:rsidRPr="0090033B">
        <w:trPr>
          <w:cantSplit/>
          <w:trHeight w:val="20"/>
        </w:trPr>
        <w:tc>
          <w:tcPr>
            <w:tcW w:w="468" w:type="dxa"/>
            <w:vAlign w:val="center"/>
          </w:tcPr>
          <w:p w:rsidR="009A3AAF" w:rsidRPr="0090033B" w:rsidRDefault="009A3AAF" w:rsidP="009003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3B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A3AAF" w:rsidRPr="0090033B" w:rsidRDefault="009A3AAF" w:rsidP="0090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AAF" w:rsidRPr="0090033B" w:rsidRDefault="009A3AAF" w:rsidP="0090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AAF" w:rsidRPr="0090033B" w:rsidSect="002A4F9A">
      <w:footerReference w:type="default" r:id="rId8"/>
      <w:footerReference w:type="first" r:id="rId9"/>
      <w:pgSz w:w="11906" w:h="16838"/>
      <w:pgMar w:top="397" w:right="397" w:bottom="39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AF" w:rsidRDefault="009A3AAF" w:rsidP="006645BC">
      <w:pPr>
        <w:spacing w:after="0" w:line="240" w:lineRule="auto"/>
      </w:pPr>
      <w:r>
        <w:separator/>
      </w:r>
    </w:p>
  </w:endnote>
  <w:endnote w:type="continuationSeparator" w:id="1">
    <w:p w:rsidR="009A3AAF" w:rsidRDefault="009A3AAF" w:rsidP="0066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AF" w:rsidRDefault="009A3AA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A3AAF" w:rsidRDefault="009A3A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AF" w:rsidRDefault="009A3AA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A3AAF" w:rsidRDefault="009A3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AF" w:rsidRDefault="009A3AAF" w:rsidP="006645BC">
      <w:pPr>
        <w:spacing w:after="0" w:line="240" w:lineRule="auto"/>
      </w:pPr>
      <w:r>
        <w:separator/>
      </w:r>
    </w:p>
  </w:footnote>
  <w:footnote w:type="continuationSeparator" w:id="1">
    <w:p w:rsidR="009A3AAF" w:rsidRDefault="009A3AAF" w:rsidP="0066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736D40"/>
    <w:multiLevelType w:val="multilevel"/>
    <w:tmpl w:val="EC868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16B0CC1"/>
    <w:multiLevelType w:val="hybridMultilevel"/>
    <w:tmpl w:val="FF18D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3811CC7"/>
    <w:multiLevelType w:val="multilevel"/>
    <w:tmpl w:val="886E7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4D514C8"/>
    <w:multiLevelType w:val="multilevel"/>
    <w:tmpl w:val="D9482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9DF5F56"/>
    <w:multiLevelType w:val="multilevel"/>
    <w:tmpl w:val="710A1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971B10"/>
    <w:multiLevelType w:val="multilevel"/>
    <w:tmpl w:val="DF0C6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6D0507F"/>
    <w:multiLevelType w:val="hybridMultilevel"/>
    <w:tmpl w:val="B57E2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6DD40BB"/>
    <w:multiLevelType w:val="multilevel"/>
    <w:tmpl w:val="1B1E9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83569E3"/>
    <w:multiLevelType w:val="multilevel"/>
    <w:tmpl w:val="D4FC7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8F644FE"/>
    <w:multiLevelType w:val="multilevel"/>
    <w:tmpl w:val="2C18D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CF23664"/>
    <w:multiLevelType w:val="hybridMultilevel"/>
    <w:tmpl w:val="932A3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FC20AA8"/>
    <w:multiLevelType w:val="multilevel"/>
    <w:tmpl w:val="FBF21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0550FC8"/>
    <w:multiLevelType w:val="multilevel"/>
    <w:tmpl w:val="3288D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08B7110"/>
    <w:multiLevelType w:val="multilevel"/>
    <w:tmpl w:val="84D09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2D84611"/>
    <w:multiLevelType w:val="multilevel"/>
    <w:tmpl w:val="82C66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2DC6785"/>
    <w:multiLevelType w:val="multilevel"/>
    <w:tmpl w:val="2B327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AFC06B4"/>
    <w:multiLevelType w:val="multilevel"/>
    <w:tmpl w:val="BB289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EC012E3"/>
    <w:multiLevelType w:val="multilevel"/>
    <w:tmpl w:val="5FF00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6E1593B"/>
    <w:multiLevelType w:val="multilevel"/>
    <w:tmpl w:val="07BE7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83139DE"/>
    <w:multiLevelType w:val="hybridMultilevel"/>
    <w:tmpl w:val="8068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41352"/>
    <w:multiLevelType w:val="multilevel"/>
    <w:tmpl w:val="BDC0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3C2E8C"/>
    <w:multiLevelType w:val="multilevel"/>
    <w:tmpl w:val="E2CEB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3A47BBD"/>
    <w:multiLevelType w:val="multilevel"/>
    <w:tmpl w:val="C042450A"/>
    <w:lvl w:ilvl="0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D815A1C"/>
    <w:multiLevelType w:val="multilevel"/>
    <w:tmpl w:val="5CC2E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0C231D1"/>
    <w:multiLevelType w:val="multilevel"/>
    <w:tmpl w:val="C77EC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2B91990"/>
    <w:multiLevelType w:val="multilevel"/>
    <w:tmpl w:val="B38C9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7ED4E18"/>
    <w:multiLevelType w:val="multilevel"/>
    <w:tmpl w:val="72883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9650B69"/>
    <w:multiLevelType w:val="multilevel"/>
    <w:tmpl w:val="F4CA9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D790696"/>
    <w:multiLevelType w:val="multilevel"/>
    <w:tmpl w:val="8B4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2">
    <w:nsid w:val="78C0262C"/>
    <w:multiLevelType w:val="multilevel"/>
    <w:tmpl w:val="373C6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EB3783D"/>
    <w:multiLevelType w:val="multilevel"/>
    <w:tmpl w:val="FCBEC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1"/>
  </w:num>
  <w:num w:numId="5">
    <w:abstractNumId w:val="0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15"/>
  </w:num>
  <w:num w:numId="11">
    <w:abstractNumId w:val="18"/>
  </w:num>
  <w:num w:numId="12">
    <w:abstractNumId w:val="11"/>
  </w:num>
  <w:num w:numId="13">
    <w:abstractNumId w:val="24"/>
  </w:num>
  <w:num w:numId="14">
    <w:abstractNumId w:val="33"/>
  </w:num>
  <w:num w:numId="15">
    <w:abstractNumId w:val="10"/>
  </w:num>
  <w:num w:numId="16">
    <w:abstractNumId w:val="8"/>
  </w:num>
  <w:num w:numId="17">
    <w:abstractNumId w:val="26"/>
  </w:num>
  <w:num w:numId="18">
    <w:abstractNumId w:val="17"/>
  </w:num>
  <w:num w:numId="19">
    <w:abstractNumId w:val="19"/>
  </w:num>
  <w:num w:numId="20">
    <w:abstractNumId w:val="5"/>
  </w:num>
  <w:num w:numId="21">
    <w:abstractNumId w:val="20"/>
  </w:num>
  <w:num w:numId="22">
    <w:abstractNumId w:val="30"/>
  </w:num>
  <w:num w:numId="23">
    <w:abstractNumId w:val="12"/>
  </w:num>
  <w:num w:numId="24">
    <w:abstractNumId w:val="29"/>
  </w:num>
  <w:num w:numId="25">
    <w:abstractNumId w:val="32"/>
  </w:num>
  <w:num w:numId="26">
    <w:abstractNumId w:val="23"/>
  </w:num>
  <w:num w:numId="27">
    <w:abstractNumId w:val="28"/>
  </w:num>
  <w:num w:numId="28">
    <w:abstractNumId w:val="21"/>
  </w:num>
  <w:num w:numId="29">
    <w:abstractNumId w:val="6"/>
  </w:num>
  <w:num w:numId="30">
    <w:abstractNumId w:val="16"/>
  </w:num>
  <w:num w:numId="31">
    <w:abstractNumId w:val="3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CA1"/>
    <w:rsid w:val="000145ED"/>
    <w:rsid w:val="00052F45"/>
    <w:rsid w:val="000C7BAA"/>
    <w:rsid w:val="00114CA1"/>
    <w:rsid w:val="00190C6C"/>
    <w:rsid w:val="002065DB"/>
    <w:rsid w:val="002234DF"/>
    <w:rsid w:val="00257E3E"/>
    <w:rsid w:val="00291E32"/>
    <w:rsid w:val="002A4F9A"/>
    <w:rsid w:val="00381143"/>
    <w:rsid w:val="003C28AC"/>
    <w:rsid w:val="003F5FD2"/>
    <w:rsid w:val="00452641"/>
    <w:rsid w:val="004976DA"/>
    <w:rsid w:val="00512A33"/>
    <w:rsid w:val="00541F45"/>
    <w:rsid w:val="005A6733"/>
    <w:rsid w:val="00613C30"/>
    <w:rsid w:val="00625ADF"/>
    <w:rsid w:val="006645BC"/>
    <w:rsid w:val="006C444B"/>
    <w:rsid w:val="0071654E"/>
    <w:rsid w:val="00723797"/>
    <w:rsid w:val="007567CB"/>
    <w:rsid w:val="007C04A3"/>
    <w:rsid w:val="00816433"/>
    <w:rsid w:val="00845131"/>
    <w:rsid w:val="00855EC5"/>
    <w:rsid w:val="00864FB2"/>
    <w:rsid w:val="008B23C3"/>
    <w:rsid w:val="0090033B"/>
    <w:rsid w:val="00914CDC"/>
    <w:rsid w:val="00916883"/>
    <w:rsid w:val="0095499A"/>
    <w:rsid w:val="00954CEC"/>
    <w:rsid w:val="009567B1"/>
    <w:rsid w:val="0097291A"/>
    <w:rsid w:val="009902BA"/>
    <w:rsid w:val="009A3AAF"/>
    <w:rsid w:val="009D03DD"/>
    <w:rsid w:val="009D087E"/>
    <w:rsid w:val="009F7119"/>
    <w:rsid w:val="00AE3B53"/>
    <w:rsid w:val="00B44F13"/>
    <w:rsid w:val="00B705C1"/>
    <w:rsid w:val="00BC75A3"/>
    <w:rsid w:val="00BF7724"/>
    <w:rsid w:val="00C67BDE"/>
    <w:rsid w:val="00C83116"/>
    <w:rsid w:val="00C93F2E"/>
    <w:rsid w:val="00CE3E2D"/>
    <w:rsid w:val="00D256A1"/>
    <w:rsid w:val="00D9230C"/>
    <w:rsid w:val="00DD6D11"/>
    <w:rsid w:val="00DE51FE"/>
    <w:rsid w:val="00E3320B"/>
    <w:rsid w:val="00EF13B8"/>
    <w:rsid w:val="00F56AB1"/>
    <w:rsid w:val="00F93BC3"/>
    <w:rsid w:val="00FA3C83"/>
    <w:rsid w:val="00FD09DE"/>
    <w:rsid w:val="00F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6883"/>
    <w:pPr>
      <w:ind w:left="720"/>
    </w:pPr>
  </w:style>
  <w:style w:type="paragraph" w:styleId="Header">
    <w:name w:val="header"/>
    <w:basedOn w:val="Normal"/>
    <w:link w:val="HeaderChar"/>
    <w:uiPriority w:val="99"/>
    <w:rsid w:val="0066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5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6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5BC"/>
    <w:rPr>
      <w:rFonts w:ascii="Calibri" w:hAnsi="Calibri" w:cs="Calibri"/>
    </w:rPr>
  </w:style>
  <w:style w:type="character" w:customStyle="1" w:styleId="FontStyle13">
    <w:name w:val="Font Style13"/>
    <w:basedOn w:val="DefaultParagraphFont"/>
    <w:uiPriority w:val="99"/>
    <w:rsid w:val="0090033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Normal"/>
    <w:uiPriority w:val="99"/>
    <w:rsid w:val="009003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9003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9</Pages>
  <Words>3262</Words>
  <Characters>18600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РОСТА(учитель)</dc:creator>
  <cp:keywords/>
  <dc:description/>
  <cp:lastModifiedBy>User1</cp:lastModifiedBy>
  <cp:revision>9</cp:revision>
  <cp:lastPrinted>2021-11-12T13:22:00Z</cp:lastPrinted>
  <dcterms:created xsi:type="dcterms:W3CDTF">2020-11-19T19:22:00Z</dcterms:created>
  <dcterms:modified xsi:type="dcterms:W3CDTF">2021-11-12T13:22:00Z</dcterms:modified>
</cp:coreProperties>
</file>